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автономной некоммерческой организации «Многофункциональный центр реабилитации и трудовой адаптации социально незащищённых категорий населения «Ветер Перемен»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Гавриловича, </w:t>
      </w:r>
      <w:r>
        <w:rPr>
          <w:rStyle w:val="cat-ExternalSystem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8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адрес юридического лица: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Богдашкин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автономной некоммерческой организации «Многофункциональный центр реабилитации и трудовой адаптации социально незащищённых категорий населения «Ветер Перемен»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Богдашкин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В.Г.,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 № 86172404300395600002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части 1 статьи 4.1 Кодекса Российской Федерации об административных правонарушениях,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Назначение наказания в виде административного штрафа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такой меры ответственности, а также ее соразмерность в качестве единственно возможного способа достижения баланса публичных и частных интересов в рамках производства по делам об административных правонарушениях.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Предупреждение - мера административного наказания, выраженная в </w:t>
      </w:r>
      <w:r>
        <w:rPr>
          <w:rFonts w:ascii="Times New Roman" w:eastAsia="Times New Roman" w:hAnsi="Times New Roman" w:cs="Times New Roman"/>
          <w:sz w:val="26"/>
          <w:szCs w:val="26"/>
        </w:rPr>
        <w:t>офи-циальном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порицании физического или юридического лица. Предупреждение </w:t>
      </w:r>
      <w:r>
        <w:rPr>
          <w:rFonts w:ascii="Times New Roman" w:eastAsia="Times New Roman" w:hAnsi="Times New Roman" w:cs="Times New Roman"/>
          <w:sz w:val="26"/>
          <w:szCs w:val="26"/>
        </w:rPr>
        <w:t>вы-носится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письменной форме. Предупреждение устанавливается за впервые </w:t>
      </w:r>
      <w:r>
        <w:rPr>
          <w:rFonts w:ascii="Times New Roman" w:eastAsia="Times New Roman" w:hAnsi="Times New Roman" w:cs="Times New Roman"/>
          <w:sz w:val="26"/>
          <w:szCs w:val="26"/>
        </w:rPr>
        <w:t>со-вершенные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 (ст. 3.4 КоАП РФ).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Материалы дела об административном правонарушении не содержат данных о причинении действиями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>вреда и наступлении последствий, представляющих существенное нарушение прав граждан, интересов общества и государства.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статьи 4.1.1 Кодекса Российской Федерации об административных правонарушениях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силу статьи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Материалы дела не содержат сведений о привлечении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к административной ответственности за аналогичное правонарушение.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суд считает возможным применить положения статьи 4.1.1 КоАП РФ о возможности замены административного наказания в виде административного штрафа предупреждением.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директора автономной некоммерческой организации «Многофункциональный центр реабилитации и трудовой адаптации социально незащищённых категорий населения «Ветер Перемен» </w:t>
      </w:r>
      <w:r>
        <w:rPr>
          <w:rFonts w:ascii="Times New Roman" w:eastAsia="Times New Roman" w:hAnsi="Times New Roman" w:cs="Times New Roman"/>
          <w:sz w:val="26"/>
          <w:szCs w:val="26"/>
        </w:rPr>
        <w:t>Богдашкина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Владимира Гавриловича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 подвергнуть административному наказанию в виде предупреждения.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left="5" w:right="29" w:firstLine="70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left="5" w:right="29" w:firstLine="701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PassportDatagrp-28rplc-15">
    <w:name w:val="cat-PassportData grp-28 rplc-15"/>
    <w:basedOn w:val="DefaultParagraphFont"/>
  </w:style>
  <w:style w:type="character" w:customStyle="1" w:styleId="cat-ExternalSystemDefinedgrp-35rplc-16">
    <w:name w:val="cat-ExternalSystemDefined grp-35 rplc-16"/>
    <w:basedOn w:val="DefaultParagraphFont"/>
  </w:style>
  <w:style w:type="character" w:customStyle="1" w:styleId="cat-ExternalSystemDefinedgrp-34rplc-17">
    <w:name w:val="cat-ExternalSystemDefined grp-34 rplc-17"/>
    <w:basedOn w:val="DefaultParagraphFont"/>
  </w:style>
  <w:style w:type="character" w:customStyle="1" w:styleId="cat-ExternalSystemDefinedgrp-32rplc-18">
    <w:name w:val="cat-ExternalSystemDefined grp-32 rplc-18"/>
    <w:basedOn w:val="DefaultParagraphFont"/>
  </w:style>
  <w:style w:type="character" w:customStyle="1" w:styleId="cat-ExternalSystemDefinedgrp-31rplc-19">
    <w:name w:val="cat-ExternalSystemDefined grp-31 rplc-19"/>
    <w:basedOn w:val="DefaultParagraphFont"/>
  </w:style>
  <w:style w:type="character" w:customStyle="1" w:styleId="cat-UserDefinedgrp-37rplc-21">
    <w:name w:val="cat-UserDefined grp-37 rplc-21"/>
    <w:basedOn w:val="DefaultParagraphFont"/>
  </w:style>
  <w:style w:type="character" w:customStyle="1" w:styleId="cat-UserDefinedgrp-37rplc-25">
    <w:name w:val="cat-UserDefined grp-3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